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№ 5-</w:t>
      </w:r>
      <w:r>
        <w:rPr>
          <w:rFonts w:ascii="Times New Roman" w:eastAsia="Times New Roman" w:hAnsi="Times New Roman" w:cs="Times New Roman"/>
        </w:rPr>
        <w:t>429</w:t>
      </w:r>
      <w:r>
        <w:rPr>
          <w:rFonts w:ascii="Times New Roman" w:eastAsia="Times New Roman" w:hAnsi="Times New Roman" w:cs="Times New Roman"/>
        </w:rPr>
        <w:t>-2107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004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-01-2024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001</w:t>
      </w:r>
      <w:r>
        <w:rPr>
          <w:rFonts w:ascii="Times New Roman" w:eastAsia="Times New Roman" w:hAnsi="Times New Roman" w:cs="Times New Roman"/>
        </w:rPr>
        <w:t>9-66-44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 xml:space="preserve">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миро</w:t>
      </w:r>
      <w:r>
        <w:rPr>
          <w:rFonts w:ascii="Times New Roman" w:eastAsia="Times New Roman" w:hAnsi="Times New Roman" w:cs="Times New Roman"/>
        </w:rPr>
        <w:t>вого судьи судебного участка № 7</w:t>
      </w:r>
      <w:r>
        <w:rPr>
          <w:rFonts w:ascii="Times New Roman" w:eastAsia="Times New Roman" w:hAnsi="Times New Roman" w:cs="Times New Roman"/>
        </w:rPr>
        <w:t xml:space="preserve"> Нижневартовского судебного района г.о.з. Нижневартовск ХМАО-Югры мировой судья судебного участка № 10 Нижневартовского судебного района города окружного значения Нижневартовска ХМАО-Югры Полякова О.С., </w:t>
      </w:r>
      <w:r>
        <w:rPr>
          <w:rFonts w:ascii="Times New Roman" w:eastAsia="Times New Roman" w:hAnsi="Times New Roman" w:cs="Times New Roman"/>
        </w:rPr>
        <w:t>рассмотрев материалы по делу об административном правонарушении в отношении: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председателя правления дачного некоммерческого товарищества «Золушка» Иванова Александра Степановича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4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 в </w:t>
      </w:r>
      <w:r>
        <w:rPr>
          <w:rStyle w:val="cat-UserDefinedgrp-25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проживающе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26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ИНН </w:t>
      </w:r>
      <w:r>
        <w:rPr>
          <w:rStyle w:val="cat-UserDefinedgrp-20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паспорт </w:t>
      </w:r>
      <w:r>
        <w:rPr>
          <w:rStyle w:val="cat-UserDefinedgrp-27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center"/>
      </w:pP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 xml:space="preserve">УСТАНОВИЛ: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26.07.2023 года в 00 часов 01 минуту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редседателем</w:t>
      </w:r>
      <w:r>
        <w:rPr>
          <w:rFonts w:ascii="Times New Roman" w:eastAsia="Times New Roman" w:hAnsi="Times New Roman" w:cs="Times New Roman"/>
        </w:rPr>
        <w:t xml:space="preserve"> правления дачного некоммерческого товарищества «Золушка» </w:t>
      </w:r>
      <w:r>
        <w:rPr>
          <w:rFonts w:ascii="Times New Roman" w:eastAsia="Times New Roman" w:hAnsi="Times New Roman" w:cs="Times New Roman"/>
        </w:rPr>
        <w:t>(юридический адрес: ХМАО-Югра г</w:t>
      </w:r>
      <w:r>
        <w:rPr>
          <w:rFonts w:ascii="Times New Roman" w:eastAsia="Times New Roman" w:hAnsi="Times New Roman" w:cs="Times New Roman"/>
        </w:rPr>
        <w:t xml:space="preserve">. Нижневартовск, ул. </w:t>
      </w:r>
      <w:r>
        <w:rPr>
          <w:rFonts w:ascii="Times New Roman" w:eastAsia="Times New Roman" w:hAnsi="Times New Roman" w:cs="Times New Roman"/>
        </w:rPr>
        <w:t>Чапаева, д. 21, кв. 71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Ивановым А.С</w:t>
      </w:r>
      <w:r>
        <w:rPr>
          <w:rFonts w:ascii="Times New Roman" w:eastAsia="Times New Roman" w:hAnsi="Times New Roman" w:cs="Times New Roman"/>
        </w:rPr>
        <w:t>. нарушен срок представления в МРИ ФНС России № 6 по ХМАО-Югре рас</w:t>
      </w:r>
      <w:r>
        <w:rPr>
          <w:rFonts w:ascii="Times New Roman" w:eastAsia="Times New Roman" w:hAnsi="Times New Roman" w:cs="Times New Roman"/>
        </w:rPr>
        <w:t xml:space="preserve">чета по страховым взносам за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месяцев 2023</w:t>
      </w:r>
      <w:r>
        <w:rPr>
          <w:rFonts w:ascii="Times New Roman" w:eastAsia="Times New Roman" w:hAnsi="Times New Roman" w:cs="Times New Roman"/>
        </w:rPr>
        <w:t xml:space="preserve"> года, </w:t>
      </w:r>
      <w:r>
        <w:rPr>
          <w:rFonts w:ascii="Times New Roman" w:eastAsia="Times New Roman" w:hAnsi="Times New Roman" w:cs="Times New Roman"/>
        </w:rPr>
        <w:t>срок предоставления</w:t>
      </w:r>
      <w:r>
        <w:rPr>
          <w:rFonts w:ascii="Times New Roman" w:eastAsia="Times New Roman" w:hAnsi="Times New Roman" w:cs="Times New Roman"/>
        </w:rPr>
        <w:t xml:space="preserve"> не позднее 25.07.2023 года, </w:t>
      </w:r>
      <w:r>
        <w:rPr>
          <w:rFonts w:ascii="Times New Roman" w:eastAsia="Times New Roman" w:hAnsi="Times New Roman" w:cs="Times New Roman"/>
        </w:rPr>
        <w:t>фактически расчет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представлен.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На рассмотрение дела об административном правонарушении </w:t>
      </w:r>
      <w:r>
        <w:rPr>
          <w:rFonts w:ascii="Times New Roman" w:eastAsia="Times New Roman" w:hAnsi="Times New Roman" w:cs="Times New Roman"/>
        </w:rPr>
        <w:t>Иванов А.С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не явился</w:t>
      </w:r>
      <w:r>
        <w:rPr>
          <w:rFonts w:ascii="Times New Roman" w:eastAsia="Times New Roman" w:hAnsi="Times New Roman" w:cs="Times New Roman"/>
        </w:rPr>
        <w:t>, о времен</w:t>
      </w:r>
      <w:r>
        <w:rPr>
          <w:rFonts w:ascii="Times New Roman" w:eastAsia="Times New Roman" w:hAnsi="Times New Roman" w:cs="Times New Roman"/>
        </w:rPr>
        <w:t>и и месте рассмотрения извещал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 надлежащим образом.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материалы дела: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протокол об административном правонарушении №</w:t>
      </w:r>
      <w:r>
        <w:rPr>
          <w:rFonts w:ascii="Times New Roman" w:eastAsia="Times New Roman" w:hAnsi="Times New Roman" w:cs="Times New Roman"/>
        </w:rPr>
        <w:t xml:space="preserve"> 8603</w:t>
      </w:r>
      <w:r>
        <w:rPr>
          <w:rFonts w:ascii="Times New Roman" w:eastAsia="Times New Roman" w:hAnsi="Times New Roman" w:cs="Times New Roman"/>
        </w:rPr>
        <w:t>240</w:t>
      </w:r>
      <w:r>
        <w:rPr>
          <w:rFonts w:ascii="Times New Roman" w:eastAsia="Times New Roman" w:hAnsi="Times New Roman" w:cs="Times New Roman"/>
        </w:rPr>
        <w:t>8700</w:t>
      </w:r>
      <w:r>
        <w:rPr>
          <w:rFonts w:ascii="Times New Roman" w:eastAsia="Times New Roman" w:hAnsi="Times New Roman" w:cs="Times New Roman"/>
        </w:rPr>
        <w:t>157300001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справку, согласно которой бухгалтерская отчетность за 6 месяцев 2023 года 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представлена,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сведения из ЕРСМиСП,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выписку из ЕГРЮЛ,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приходит к следующему.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силу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п.7 ст.431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 xml:space="preserve">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Нарушение установленных сроков представления декларации составляет объективную сторону состава правонарушения ст.15.5 Кодекса РФ об АП. Субъектом рассматриваемого правонарушения является руководитель организации-налогоплательщика. Субъективная сторона состава правонарушения может выражаться в форме как прямого умысла, так и неосторожности (легкомыслия или небрежности).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 ч.1 ст.6 Кодекса РФ об АП, ответственность за организацию бухгалтерского учета в организациях, соблюдение законодательства при выполнении хозяйственных операций несут руководители организаций.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Учитывая, что бухгалтерская отчетность за 6 месяцев 2023 года </w:t>
      </w:r>
      <w:r>
        <w:rPr>
          <w:rFonts w:ascii="Times New Roman" w:eastAsia="Times New Roman" w:hAnsi="Times New Roman" w:cs="Times New Roman"/>
        </w:rPr>
        <w:t>Ивановым А.С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представлена в установленный законом срок, следовательно, в 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действиях усматривается состав ст. 15.5 Кодекса РФ об АП.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виновность </w:t>
      </w:r>
      <w:r>
        <w:rPr>
          <w:rFonts w:ascii="Times New Roman" w:eastAsia="Times New Roman" w:hAnsi="Times New Roman" w:cs="Times New Roman"/>
        </w:rPr>
        <w:t>Иванова А.С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>совершении административного правонарушения, предусмотренного ст. 15.5 Кодекса РФ об АП, а именно за нарушение сроков предоставления налоговой декларации.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административных правонарушения, и приходит к выводу о назначении административного наказания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Руководствуясь ст.ст. 29.9, 29.10 Кодекса РФ об административных правонарушениях, мировой судья,</w:t>
      </w:r>
      <w:r>
        <w:rPr>
          <w:rFonts w:ascii="Times New Roman" w:eastAsia="Times New Roman" w:hAnsi="Times New Roman" w:cs="Times New Roman"/>
        </w:rPr>
        <w:t xml:space="preserve">      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 xml:space="preserve">П О С Т А Н О В И Л: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председателя правления дачного некоммерческого товарищества «Золушка» Иванова Александра Степановича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15.5 Кодекса РФ об административных правонарушениях и </w:t>
      </w:r>
      <w:r>
        <w:rPr>
          <w:rFonts w:ascii="Times New Roman" w:eastAsia="Times New Roman" w:hAnsi="Times New Roman" w:cs="Times New Roman"/>
        </w:rPr>
        <w:t xml:space="preserve">назначить наказание в виде </w:t>
      </w:r>
      <w:r>
        <w:rPr>
          <w:rFonts w:ascii="Times New Roman" w:eastAsia="Times New Roman" w:hAnsi="Times New Roman" w:cs="Times New Roman"/>
        </w:rPr>
        <w:t xml:space="preserve">предупреждения.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</w:t>
      </w:r>
      <w:r>
        <w:rPr>
          <w:rFonts w:ascii="Times New Roman" w:eastAsia="Times New Roman" w:hAnsi="Times New Roman" w:cs="Times New Roman"/>
        </w:rPr>
        <w:t>стка №7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540"/>
        <w:jc w:val="both"/>
        <w:rPr>
          <w:rStyle w:val="DefaultParagraphFont"/>
          <w:sz w:val="24"/>
          <w:szCs w:val="24"/>
        </w:rPr>
      </w:pPr>
      <w:r>
        <w:rPr>
          <w:rStyle w:val="cat-UserDefinedgrp-28rplc-35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А.В. Собко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«_22</w:t>
      </w:r>
      <w:r>
        <w:rPr>
          <w:rFonts w:ascii="Times New Roman" w:eastAsia="Times New Roman" w:hAnsi="Times New Roman" w:cs="Times New Roman"/>
        </w:rPr>
        <w:t>»____04</w:t>
      </w:r>
      <w:r>
        <w:rPr>
          <w:rFonts w:ascii="Times New Roman" w:eastAsia="Times New Roman" w:hAnsi="Times New Roman" w:cs="Times New Roman"/>
        </w:rPr>
        <w:t>_______2024 г.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</w:t>
      </w:r>
      <w:r>
        <w:rPr>
          <w:rFonts w:ascii="Times New Roman" w:eastAsia="Times New Roman" w:hAnsi="Times New Roman" w:cs="Times New Roman"/>
        </w:rPr>
        <w:t>5-429</w:t>
      </w:r>
      <w:r>
        <w:rPr>
          <w:rFonts w:ascii="Times New Roman" w:eastAsia="Times New Roman" w:hAnsi="Times New Roman" w:cs="Times New Roman"/>
        </w:rPr>
        <w:t>-2107</w:t>
      </w:r>
      <w:r>
        <w:rPr>
          <w:rFonts w:ascii="Times New Roman" w:eastAsia="Times New Roman" w:hAnsi="Times New Roman" w:cs="Times New Roman"/>
        </w:rPr>
        <w:t>/2024</w:t>
      </w:r>
      <w:r>
        <w:rPr>
          <w:rFonts w:ascii="Times New Roman" w:eastAsia="Times New Roman" w:hAnsi="Times New Roman" w:cs="Times New Roman"/>
        </w:rPr>
        <w:t xml:space="preserve"> миров</w:t>
      </w:r>
      <w:r>
        <w:rPr>
          <w:rFonts w:ascii="Times New Roman" w:eastAsia="Times New Roman" w:hAnsi="Times New Roman" w:cs="Times New Roman"/>
        </w:rPr>
        <w:t>ого судьи судебного участка № 7</w:t>
      </w:r>
      <w:r>
        <w:rPr>
          <w:rFonts w:ascii="Times New Roman" w:eastAsia="Times New Roman" w:hAnsi="Times New Roman" w:cs="Times New Roman"/>
        </w:rPr>
        <w:t xml:space="preserve"> Нижневартовского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54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540"/>
        <w:jc w:val="both"/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7">
    <w:name w:val="cat-UserDefined grp-24 rplc-7"/>
    <w:basedOn w:val="DefaultParagraphFont"/>
  </w:style>
  <w:style w:type="character" w:customStyle="1" w:styleId="cat-UserDefinedgrp-25rplc-10">
    <w:name w:val="cat-UserDefined grp-25 rplc-10"/>
    <w:basedOn w:val="DefaultParagraphFont"/>
  </w:style>
  <w:style w:type="character" w:customStyle="1" w:styleId="cat-UserDefinedgrp-26rplc-11">
    <w:name w:val="cat-UserDefined grp-26 rplc-11"/>
    <w:basedOn w:val="DefaultParagraphFont"/>
  </w:style>
  <w:style w:type="character" w:customStyle="1" w:styleId="cat-UserDefinedgrp-20rplc-13">
    <w:name w:val="cat-UserDefined grp-20 rplc-13"/>
    <w:basedOn w:val="DefaultParagraphFont"/>
  </w:style>
  <w:style w:type="character" w:customStyle="1" w:styleId="cat-UserDefinedgrp-27rplc-17">
    <w:name w:val="cat-UserDefined grp-27 rplc-17"/>
    <w:basedOn w:val="DefaultParagraphFont"/>
  </w:style>
  <w:style w:type="character" w:customStyle="1" w:styleId="cat-UserDefinedgrp-28rplc-35">
    <w:name w:val="cat-UserDefined grp-28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